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14" w:rsidRDefault="00103614" w:rsidP="002550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4F51" w:rsidRDefault="00292C31" w:rsidP="002550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0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-1479550</wp:posOffset>
                </wp:positionV>
                <wp:extent cx="2726690" cy="108204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BE" w:rsidRDefault="00560BBE" w:rsidP="00560BB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Blackpool Music School</w:t>
                            </w:r>
                          </w:p>
                          <w:p w:rsidR="00560BBE" w:rsidRPr="003766A8" w:rsidRDefault="00560BBE" w:rsidP="00560BB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766A8">
                              <w:rPr>
                                <w:rFonts w:ascii="Arial" w:hAnsi="Arial" w:cs="Arial"/>
                              </w:rPr>
                              <w:t xml:space="preserve">420 </w:t>
                            </w:r>
                            <w:r>
                              <w:rPr>
                                <w:rFonts w:ascii="Arial" w:hAnsi="Arial" w:cs="Arial"/>
                              </w:rPr>
                              <w:t>Waterloo R</w:t>
                            </w:r>
                            <w:r w:rsidRPr="003766A8">
                              <w:rPr>
                                <w:rFonts w:ascii="Arial" w:hAnsi="Arial" w:cs="Arial"/>
                              </w:rPr>
                              <w:t xml:space="preserve">oad </w:t>
                            </w:r>
                          </w:p>
                          <w:p w:rsidR="00560BBE" w:rsidRPr="003766A8" w:rsidRDefault="00560BBE" w:rsidP="00560BB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766A8">
                              <w:rPr>
                                <w:rFonts w:ascii="Arial" w:hAnsi="Arial" w:cs="Arial"/>
                              </w:rPr>
                              <w:t xml:space="preserve">Blackpool </w:t>
                            </w:r>
                          </w:p>
                          <w:p w:rsidR="00560BBE" w:rsidRPr="003766A8" w:rsidRDefault="00560BBE" w:rsidP="00560BBE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766A8">
                              <w:rPr>
                                <w:rFonts w:ascii="Arial" w:hAnsi="Arial" w:cs="Arial"/>
                              </w:rPr>
                              <w:t>FY4 4BL</w:t>
                            </w:r>
                          </w:p>
                          <w:p w:rsidR="00560BBE" w:rsidRDefault="004B0FE0" w:rsidP="00560BBE">
                            <w:hyperlink r:id="rId8" w:history="1">
                              <w:r w:rsidR="00560BB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 xml:space="preserve">Tel: </w:t>
                              </w:r>
                              <w:r w:rsidR="00560BBE" w:rsidRPr="003766A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01253</w:t>
                              </w:r>
                              <w:r w:rsidR="00560BB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560BBE" w:rsidRPr="003766A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695398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-116.5pt;width:214.7pt;height:8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NTHwIAABw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" stroked="f">
                <v:textbox style="mso-fit-shape-to-text:t">
                  <w:txbxContent>
                    <w:p w:rsidR="00560BBE" w:rsidRDefault="00560BBE" w:rsidP="00560BB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Blackpool Music School</w:t>
                      </w:r>
                    </w:p>
                    <w:p w:rsidR="00560BBE" w:rsidRPr="003766A8" w:rsidRDefault="00560BBE" w:rsidP="00560BB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766A8">
                        <w:rPr>
                          <w:rFonts w:ascii="Arial" w:hAnsi="Arial" w:cs="Arial"/>
                        </w:rPr>
                        <w:t xml:space="preserve">420 </w:t>
                      </w:r>
                      <w:r>
                        <w:rPr>
                          <w:rFonts w:ascii="Arial" w:hAnsi="Arial" w:cs="Arial"/>
                        </w:rPr>
                        <w:t>Waterloo R</w:t>
                      </w:r>
                      <w:r w:rsidRPr="003766A8">
                        <w:rPr>
                          <w:rFonts w:ascii="Arial" w:hAnsi="Arial" w:cs="Arial"/>
                        </w:rPr>
                        <w:t xml:space="preserve">oad </w:t>
                      </w:r>
                    </w:p>
                    <w:p w:rsidR="00560BBE" w:rsidRPr="003766A8" w:rsidRDefault="00560BBE" w:rsidP="00560BB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766A8">
                        <w:rPr>
                          <w:rFonts w:ascii="Arial" w:hAnsi="Arial" w:cs="Arial"/>
                        </w:rPr>
                        <w:t xml:space="preserve">Blackpool </w:t>
                      </w:r>
                    </w:p>
                    <w:p w:rsidR="00560BBE" w:rsidRPr="003766A8" w:rsidRDefault="00560BBE" w:rsidP="00560BBE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766A8">
                        <w:rPr>
                          <w:rFonts w:ascii="Arial" w:hAnsi="Arial" w:cs="Arial"/>
                        </w:rPr>
                        <w:t>FY4 4BL</w:t>
                      </w:r>
                    </w:p>
                    <w:p w:rsidR="00560BBE" w:rsidRDefault="00F47864" w:rsidP="00560BBE">
                      <w:hyperlink r:id="rId9" w:history="1">
                        <w:r w:rsidR="00560BBE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 xml:space="preserve">Tel: </w:t>
                        </w:r>
                        <w:r w:rsidR="00560BBE" w:rsidRPr="003766A8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01253</w:t>
                        </w:r>
                        <w:r w:rsidR="00560BBE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 xml:space="preserve"> </w:t>
                        </w:r>
                        <w:r w:rsidR="00560BBE" w:rsidRPr="003766A8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695398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5035" w:rsidRPr="00255035">
        <w:rPr>
          <w:rFonts w:asciiTheme="minorHAnsi" w:hAnsiTheme="minorHAnsi" w:cstheme="minorHAnsi"/>
          <w:sz w:val="22"/>
          <w:szCs w:val="22"/>
        </w:rPr>
        <w:t>Date: As posted</w:t>
      </w:r>
      <w:r w:rsidR="00255035">
        <w:rPr>
          <w:rFonts w:asciiTheme="minorHAnsi" w:hAnsiTheme="minorHAnsi" w:cstheme="minorHAnsi"/>
          <w:sz w:val="22"/>
          <w:szCs w:val="22"/>
        </w:rPr>
        <w:t xml:space="preserve"> </w:t>
      </w:r>
      <w:r w:rsidR="00D1437B" w:rsidRPr="0025503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96786" w:rsidRPr="00255035" w:rsidRDefault="00D1437B" w:rsidP="0025503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50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E84F51" w:rsidRDefault="00E84F51" w:rsidP="00E84F51">
      <w:pPr>
        <w:pStyle w:val="PlainText"/>
      </w:pPr>
      <w:r>
        <w:t xml:space="preserve">Hello, </w:t>
      </w: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  <w:rPr>
          <w:b/>
          <w:u w:val="single"/>
        </w:rPr>
      </w:pPr>
      <w:r w:rsidRPr="00E84F51">
        <w:rPr>
          <w:b/>
          <w:u w:val="single"/>
        </w:rPr>
        <w:t>NEW PROGRAMMES FOR ELECTRIC GUITAR AND DRUMS</w:t>
      </w:r>
    </w:p>
    <w:p w:rsidR="000C4C37" w:rsidRPr="00E84F51" w:rsidRDefault="000C4C37" w:rsidP="00E84F51">
      <w:pPr>
        <w:pStyle w:val="PlainText"/>
        <w:rPr>
          <w:b/>
          <w:u w:val="single"/>
        </w:rPr>
      </w:pPr>
      <w:r>
        <w:rPr>
          <w:b/>
          <w:u w:val="single"/>
        </w:rPr>
        <w:t>STARTING LATE FEBRUARY 2019</w:t>
      </w: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</w:pPr>
      <w:r>
        <w:t>Blackpool Music School, is a small non- profit making, charity run, community school.</w:t>
      </w: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</w:pPr>
      <w:r>
        <w:t>We are introducing some new programmes aimed at children aged 7 -11 and 12-15 years of age.</w:t>
      </w:r>
    </w:p>
    <w:p w:rsidR="00E84F51" w:rsidRDefault="00E84F51" w:rsidP="00E84F51">
      <w:pPr>
        <w:pStyle w:val="PlainText"/>
      </w:pPr>
    </w:p>
    <w:p w:rsidR="00E84F51" w:rsidRDefault="00D57844" w:rsidP="00E84F51">
      <w:pPr>
        <w:pStyle w:val="PlainText"/>
      </w:pPr>
      <w:r>
        <w:t>C</w:t>
      </w:r>
      <w:r w:rsidR="00B233FF">
        <w:t>lass</w:t>
      </w:r>
      <w:r w:rsidR="0034376D">
        <w:t>es</w:t>
      </w:r>
      <w:r w:rsidR="00B233FF">
        <w:t xml:space="preserve"> would consist of</w:t>
      </w:r>
      <w:r w:rsidR="00ED201D">
        <w:t xml:space="preserve"> 4 to 8 </w:t>
      </w:r>
      <w:r w:rsidR="00E84F51">
        <w:t xml:space="preserve">students in the electric guitar group, taught with one tutor (plus assistant) and </w:t>
      </w:r>
      <w:r w:rsidR="000C4C37">
        <w:t>four</w:t>
      </w:r>
      <w:r w:rsidR="00E84F51">
        <w:t xml:space="preserve"> students for the drum group. </w:t>
      </w: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</w:pPr>
      <w:r>
        <w:t xml:space="preserve">As we are a charity run school, we can't charge for lessons, so the students would be enrolled on a rolling membership.  The fees for this membership would be £46.00 per calendar month, to be paid by standing order. Classes </w:t>
      </w:r>
      <w:r w:rsidR="007A59A7">
        <w:t>will</w:t>
      </w:r>
      <w:bookmarkStart w:id="0" w:name="_GoBack"/>
      <w:bookmarkEnd w:id="0"/>
      <w:r w:rsidR="009A4338">
        <w:t xml:space="preserve"> be held at the school on</w:t>
      </w:r>
      <w:r w:rsidR="00470900">
        <w:t xml:space="preserve"> a</w:t>
      </w:r>
      <w:r>
        <w:t xml:space="preserve"> Saturday</w:t>
      </w:r>
      <w:r w:rsidR="007C5B45">
        <w:t xml:space="preserve"> or</w:t>
      </w:r>
      <w:r w:rsidR="003539F6">
        <w:t xml:space="preserve"> evening</w:t>
      </w:r>
      <w:r w:rsidR="007C5B45">
        <w:t>s</w:t>
      </w:r>
      <w:r>
        <w:t xml:space="preserve">, with </w:t>
      </w:r>
      <w:r w:rsidR="0059362B">
        <w:t>1-hour</w:t>
      </w:r>
      <w:r>
        <w:t xml:space="preserve"> tuition being provided, (</w:t>
      </w:r>
      <w:r w:rsidR="009A4338">
        <w:t>date</w:t>
      </w:r>
      <w:r w:rsidR="007A59A7">
        <w:t>s</w:t>
      </w:r>
      <w:r w:rsidR="009A4338">
        <w:t xml:space="preserve"> and </w:t>
      </w:r>
      <w:r>
        <w:t>time</w:t>
      </w:r>
      <w:r w:rsidR="007A59A7">
        <w:t>s</w:t>
      </w:r>
      <w:r>
        <w:t xml:space="preserve"> to be confirmed). </w:t>
      </w:r>
    </w:p>
    <w:p w:rsidR="00E84F51" w:rsidRDefault="00E84F51" w:rsidP="00E84F51">
      <w:pPr>
        <w:pStyle w:val="PlainText"/>
      </w:pPr>
    </w:p>
    <w:p w:rsidR="00470900" w:rsidRDefault="00E84F51" w:rsidP="00E84F51">
      <w:pPr>
        <w:pStyle w:val="PlainText"/>
      </w:pPr>
      <w:r>
        <w:t xml:space="preserve">Students will follow the, ‘Rock School Curriculum’ and will have the opportunity to take examinations, should they wish </w:t>
      </w:r>
      <w:r w:rsidR="0030395E">
        <w:t xml:space="preserve">to do so. </w:t>
      </w:r>
    </w:p>
    <w:p w:rsidR="00470900" w:rsidRDefault="00470900" w:rsidP="00E84F51">
      <w:pPr>
        <w:pStyle w:val="PlainText"/>
      </w:pPr>
    </w:p>
    <w:p w:rsidR="00E84F51" w:rsidRDefault="0030395E" w:rsidP="00E84F51">
      <w:pPr>
        <w:pStyle w:val="PlainText"/>
      </w:pPr>
      <w:r>
        <w:t xml:space="preserve">Most of all we want </w:t>
      </w:r>
      <w:r w:rsidR="00D57844">
        <w:t>it to be</w:t>
      </w:r>
      <w:r w:rsidR="009A4338">
        <w:t xml:space="preserve"> enjoyable for the children and</w:t>
      </w:r>
      <w:r>
        <w:t xml:space="preserve"> fun.</w:t>
      </w:r>
    </w:p>
    <w:p w:rsidR="00E84F51" w:rsidRDefault="00E84F51" w:rsidP="00E84F51">
      <w:pPr>
        <w:pStyle w:val="PlainText"/>
      </w:pPr>
    </w:p>
    <w:p w:rsidR="00E84F51" w:rsidRDefault="00E84F51" w:rsidP="00E84F51">
      <w:pPr>
        <w:pStyle w:val="PlainText"/>
      </w:pPr>
      <w:r>
        <w:t xml:space="preserve">If you interested or would like more information, please contact John or Karen on 01253 </w:t>
      </w:r>
      <w:r w:rsidR="007B74B8">
        <w:t>695398 or email info@blackpoolmusicacademy.co.uk.</w:t>
      </w:r>
    </w:p>
    <w:p w:rsidR="00E84F51" w:rsidRDefault="00E84F51" w:rsidP="00E84F51">
      <w:pPr>
        <w:pStyle w:val="PlainText"/>
      </w:pPr>
    </w:p>
    <w:p w:rsidR="00255035" w:rsidRDefault="00255035" w:rsidP="00255035">
      <w:pPr>
        <w:pStyle w:val="PlainText"/>
      </w:pPr>
    </w:p>
    <w:p w:rsidR="006B720A" w:rsidRPr="004C203D" w:rsidRDefault="00255035" w:rsidP="004C203D">
      <w:pPr>
        <w:pStyle w:val="PlainText"/>
      </w:pPr>
      <w:r>
        <w:t>Yours truly,</w:t>
      </w:r>
    </w:p>
    <w:p w:rsidR="006B720A" w:rsidRPr="00CB3B77" w:rsidRDefault="006B720A" w:rsidP="006B720A">
      <w:pPr>
        <w:rPr>
          <w:rFonts w:ascii="Arial" w:hAnsi="Arial" w:cs="Arial"/>
          <w:sz w:val="22"/>
          <w:szCs w:val="22"/>
        </w:rPr>
      </w:pPr>
    </w:p>
    <w:p w:rsidR="003766A8" w:rsidRPr="00CB3B77" w:rsidRDefault="00292C31" w:rsidP="006B720A">
      <w:pPr>
        <w:rPr>
          <w:rFonts w:ascii="Arial" w:hAnsi="Arial" w:cs="Arial"/>
          <w:sz w:val="22"/>
          <w:szCs w:val="22"/>
        </w:rPr>
      </w:pPr>
      <w:r w:rsidRPr="00CB3B7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0490" cy="68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6F" w:rsidRPr="00CB3B77" w:rsidRDefault="00BA6441" w:rsidP="006B720A">
      <w:pPr>
        <w:rPr>
          <w:rFonts w:ascii="Arial" w:hAnsi="Arial" w:cs="Arial"/>
          <w:sz w:val="22"/>
          <w:szCs w:val="22"/>
        </w:rPr>
      </w:pPr>
      <w:r w:rsidRPr="00CB3B77">
        <w:rPr>
          <w:rFonts w:ascii="Arial" w:hAnsi="Arial" w:cs="Arial"/>
          <w:sz w:val="22"/>
          <w:szCs w:val="22"/>
        </w:rPr>
        <w:t xml:space="preserve">John </w:t>
      </w:r>
      <w:r w:rsidR="00CB3B77">
        <w:rPr>
          <w:rFonts w:ascii="Arial" w:hAnsi="Arial" w:cs="Arial"/>
          <w:sz w:val="22"/>
          <w:szCs w:val="22"/>
        </w:rPr>
        <w:t>Shaw - Founder</w:t>
      </w:r>
    </w:p>
    <w:p w:rsidR="00BA6441" w:rsidRPr="00CB3B77" w:rsidRDefault="00BA6441" w:rsidP="006B720A">
      <w:pPr>
        <w:rPr>
          <w:rFonts w:ascii="Arial" w:hAnsi="Arial" w:cs="Arial"/>
          <w:sz w:val="22"/>
          <w:szCs w:val="22"/>
        </w:rPr>
      </w:pPr>
      <w:r w:rsidRPr="00CB3B77">
        <w:rPr>
          <w:rFonts w:ascii="Arial" w:hAnsi="Arial" w:cs="Arial"/>
          <w:sz w:val="22"/>
          <w:szCs w:val="22"/>
        </w:rPr>
        <w:t xml:space="preserve"> </w:t>
      </w:r>
    </w:p>
    <w:p w:rsidR="00654F6F" w:rsidRPr="00CB3B77" w:rsidRDefault="00654F6F" w:rsidP="006B720A">
      <w:pPr>
        <w:rPr>
          <w:rFonts w:ascii="Arial" w:hAnsi="Arial" w:cs="Arial"/>
          <w:sz w:val="22"/>
          <w:szCs w:val="22"/>
        </w:rPr>
      </w:pPr>
    </w:p>
    <w:p w:rsidR="00EF5F5C" w:rsidRPr="00CB3B77" w:rsidRDefault="00EF5F5C" w:rsidP="006B720A">
      <w:pPr>
        <w:rPr>
          <w:rFonts w:ascii="Arial" w:hAnsi="Arial" w:cs="Arial"/>
          <w:sz w:val="22"/>
          <w:szCs w:val="22"/>
        </w:rPr>
      </w:pPr>
    </w:p>
    <w:p w:rsidR="00EF5F5C" w:rsidRPr="00CB3B77" w:rsidRDefault="00EF5F5C" w:rsidP="006B720A">
      <w:pPr>
        <w:rPr>
          <w:rFonts w:ascii="Arial" w:hAnsi="Arial" w:cs="Arial"/>
          <w:sz w:val="22"/>
          <w:szCs w:val="22"/>
        </w:rPr>
      </w:pPr>
    </w:p>
    <w:p w:rsidR="00560BBE" w:rsidRPr="00CB3B77" w:rsidRDefault="00560BBE" w:rsidP="006B720A">
      <w:pPr>
        <w:rPr>
          <w:rFonts w:ascii="Arial" w:hAnsi="Arial" w:cs="Arial"/>
          <w:sz w:val="22"/>
          <w:szCs w:val="22"/>
        </w:rPr>
      </w:pPr>
    </w:p>
    <w:p w:rsidR="00560BBE" w:rsidRPr="00CB3B77" w:rsidRDefault="00560BBE" w:rsidP="006B720A">
      <w:pPr>
        <w:rPr>
          <w:rFonts w:ascii="Arial" w:hAnsi="Arial" w:cs="Arial"/>
          <w:sz w:val="22"/>
          <w:szCs w:val="22"/>
        </w:rPr>
      </w:pPr>
    </w:p>
    <w:p w:rsidR="00560BBE" w:rsidRPr="00CB3B77" w:rsidRDefault="00560BBE" w:rsidP="006B720A">
      <w:pPr>
        <w:rPr>
          <w:rFonts w:ascii="Arial" w:hAnsi="Arial" w:cs="Arial"/>
          <w:sz w:val="22"/>
          <w:szCs w:val="22"/>
        </w:rPr>
      </w:pPr>
    </w:p>
    <w:p w:rsidR="00CB3B77" w:rsidRPr="00CB3B77" w:rsidRDefault="00CB3B77">
      <w:pPr>
        <w:rPr>
          <w:rFonts w:ascii="Arial" w:hAnsi="Arial" w:cs="Arial"/>
          <w:sz w:val="22"/>
          <w:szCs w:val="22"/>
        </w:rPr>
      </w:pPr>
    </w:p>
    <w:sectPr w:rsidR="00CB3B77" w:rsidRPr="00CB3B77" w:rsidSect="00AF78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E0" w:rsidRDefault="004B0FE0" w:rsidP="0065799C">
      <w:r>
        <w:separator/>
      </w:r>
    </w:p>
  </w:endnote>
  <w:endnote w:type="continuationSeparator" w:id="0">
    <w:p w:rsidR="004B0FE0" w:rsidRDefault="004B0FE0" w:rsidP="006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E" w:rsidRDefault="003A1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9C" w:rsidRDefault="0065799C" w:rsidP="0065799C">
    <w:pPr>
      <w:jc w:val="center"/>
      <w:rPr>
        <w:sz w:val="22"/>
        <w:szCs w:val="22"/>
      </w:rPr>
    </w:pPr>
  </w:p>
  <w:p w:rsidR="0065799C" w:rsidRDefault="0065799C" w:rsidP="0065799C">
    <w:pPr>
      <w:jc w:val="center"/>
      <w:rPr>
        <w:sz w:val="22"/>
        <w:szCs w:val="22"/>
      </w:rPr>
    </w:pPr>
    <w:r w:rsidRPr="003766A8">
      <w:rPr>
        <w:sz w:val="22"/>
        <w:szCs w:val="22"/>
      </w:rPr>
      <w:t>Company Registered No .6091208 Charity No .1120716</w:t>
    </w:r>
  </w:p>
  <w:p w:rsidR="0065799C" w:rsidRDefault="0065799C" w:rsidP="0065799C">
    <w:pPr>
      <w:jc w:val="center"/>
      <w:rPr>
        <w:sz w:val="22"/>
        <w:szCs w:val="22"/>
      </w:rPr>
    </w:pPr>
    <w:r>
      <w:rPr>
        <w:sz w:val="22"/>
        <w:szCs w:val="22"/>
      </w:rPr>
      <w:t xml:space="preserve">Email </w:t>
    </w:r>
    <w:r w:rsidR="003A1DDE">
      <w:rPr>
        <w:sz w:val="22"/>
        <w:szCs w:val="22"/>
      </w:rPr>
      <w:t>info@blackpoolmusicacademy.co.uk</w:t>
    </w:r>
    <w:r>
      <w:rPr>
        <w:sz w:val="22"/>
        <w:szCs w:val="22"/>
      </w:rPr>
      <w:t xml:space="preserve"> Web </w:t>
    </w:r>
    <w:hyperlink r:id="rId1" w:history="1">
      <w:r w:rsidR="00A05D3A" w:rsidRPr="00181727">
        <w:rPr>
          <w:rStyle w:val="Hyperlink"/>
          <w:sz w:val="22"/>
          <w:szCs w:val="22"/>
        </w:rPr>
        <w:t>www.blackpoolmusicschool.org</w:t>
      </w:r>
    </w:hyperlink>
    <w:r w:rsidR="00A05D3A">
      <w:rPr>
        <w:sz w:val="22"/>
        <w:szCs w:val="22"/>
      </w:rPr>
      <w:t xml:space="preserve"> </w:t>
    </w:r>
  </w:p>
  <w:p w:rsidR="0065799C" w:rsidRPr="003766A8" w:rsidRDefault="0065799C" w:rsidP="0065799C">
    <w:pPr>
      <w:jc w:val="center"/>
      <w:rPr>
        <w:sz w:val="22"/>
        <w:szCs w:val="22"/>
      </w:rPr>
    </w:pPr>
    <w:r w:rsidRPr="003766A8">
      <w:rPr>
        <w:sz w:val="22"/>
        <w:szCs w:val="22"/>
      </w:rPr>
      <w:t>Blackpool Music Academy CIC is</w:t>
    </w:r>
    <w:r>
      <w:rPr>
        <w:sz w:val="22"/>
        <w:szCs w:val="22"/>
      </w:rPr>
      <w:t xml:space="preserve"> a</w:t>
    </w:r>
    <w:r w:rsidRPr="003766A8">
      <w:rPr>
        <w:sz w:val="22"/>
        <w:szCs w:val="22"/>
      </w:rPr>
      <w:t xml:space="preserve"> whol</w:t>
    </w:r>
    <w:r>
      <w:rPr>
        <w:sz w:val="22"/>
        <w:szCs w:val="22"/>
      </w:rPr>
      <w:t>ly owned s</w:t>
    </w:r>
    <w:r w:rsidRPr="003766A8">
      <w:rPr>
        <w:sz w:val="22"/>
        <w:szCs w:val="22"/>
      </w:rPr>
      <w:t xml:space="preserve">ubsidiary trading arm of Blackpool Music School Charity </w:t>
    </w:r>
  </w:p>
  <w:p w:rsidR="0065799C" w:rsidRDefault="00AF7894">
    <w:pPr>
      <w:pStyle w:val="Footer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3F057DE" wp14:editId="5667B165">
          <wp:simplePos x="0" y="0"/>
          <wp:positionH relativeFrom="margin">
            <wp:posOffset>4419600</wp:posOffset>
          </wp:positionH>
          <wp:positionV relativeFrom="paragraph">
            <wp:posOffset>69850</wp:posOffset>
          </wp:positionV>
          <wp:extent cx="913765" cy="565785"/>
          <wp:effectExtent l="0" t="0" r="63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9C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155BA01D" wp14:editId="771A2770">
          <wp:simplePos x="0" y="0"/>
          <wp:positionH relativeFrom="margin">
            <wp:posOffset>342900</wp:posOffset>
          </wp:positionH>
          <wp:positionV relativeFrom="paragraph">
            <wp:posOffset>69215</wp:posOffset>
          </wp:positionV>
          <wp:extent cx="1372235" cy="6356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99C" w:rsidRDefault="00657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E" w:rsidRDefault="003A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E0" w:rsidRDefault="004B0FE0" w:rsidP="0065799C">
      <w:r>
        <w:separator/>
      </w:r>
    </w:p>
  </w:footnote>
  <w:footnote w:type="continuationSeparator" w:id="0">
    <w:p w:rsidR="004B0FE0" w:rsidRDefault="004B0FE0" w:rsidP="0065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E" w:rsidRDefault="003A1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9C" w:rsidRDefault="0065799C">
    <w:pPr>
      <w:pStyle w:val="Header"/>
    </w:pPr>
    <w:r>
      <w:rPr>
        <w:rFonts w:ascii="Arial" w:hAnsi="Arial" w:cs="Arial"/>
        <w:noProof/>
      </w:rPr>
      <w:drawing>
        <wp:inline distT="0" distB="0" distL="0" distR="0" wp14:anchorId="7CE856B5" wp14:editId="78535E8D">
          <wp:extent cx="1219200" cy="1577975"/>
          <wp:effectExtent l="0" t="0" r="0" b="0"/>
          <wp:docPr id="8" name="Picture 8" descr="635_BPool Music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5_BPool Music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7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99C" w:rsidRDefault="00657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E" w:rsidRDefault="003A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E44"/>
    <w:multiLevelType w:val="hybridMultilevel"/>
    <w:tmpl w:val="FF0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D56"/>
    <w:rsid w:val="00014AE7"/>
    <w:rsid w:val="00015C4F"/>
    <w:rsid w:val="000368DF"/>
    <w:rsid w:val="00064667"/>
    <w:rsid w:val="000B0A51"/>
    <w:rsid w:val="000C060E"/>
    <w:rsid w:val="000C08EC"/>
    <w:rsid w:val="000C0E0C"/>
    <w:rsid w:val="000C4C37"/>
    <w:rsid w:val="000F534B"/>
    <w:rsid w:val="00103614"/>
    <w:rsid w:val="00233EEB"/>
    <w:rsid w:val="00255035"/>
    <w:rsid w:val="00270468"/>
    <w:rsid w:val="00277474"/>
    <w:rsid w:val="00292C31"/>
    <w:rsid w:val="002A523B"/>
    <w:rsid w:val="002C5A1A"/>
    <w:rsid w:val="0030395E"/>
    <w:rsid w:val="0034376D"/>
    <w:rsid w:val="003539F6"/>
    <w:rsid w:val="003766A8"/>
    <w:rsid w:val="0038554F"/>
    <w:rsid w:val="003A1DDE"/>
    <w:rsid w:val="004072DC"/>
    <w:rsid w:val="004542C3"/>
    <w:rsid w:val="004549A6"/>
    <w:rsid w:val="00470900"/>
    <w:rsid w:val="00474028"/>
    <w:rsid w:val="004B0FE0"/>
    <w:rsid w:val="004C203D"/>
    <w:rsid w:val="00560BBE"/>
    <w:rsid w:val="0056107D"/>
    <w:rsid w:val="00562D0B"/>
    <w:rsid w:val="00574131"/>
    <w:rsid w:val="0059362B"/>
    <w:rsid w:val="006200AF"/>
    <w:rsid w:val="006314CF"/>
    <w:rsid w:val="00654F6F"/>
    <w:rsid w:val="0065799C"/>
    <w:rsid w:val="0067016C"/>
    <w:rsid w:val="006B720A"/>
    <w:rsid w:val="00717861"/>
    <w:rsid w:val="0074266F"/>
    <w:rsid w:val="00746344"/>
    <w:rsid w:val="0076095D"/>
    <w:rsid w:val="00796786"/>
    <w:rsid w:val="007A59A7"/>
    <w:rsid w:val="007A7CB7"/>
    <w:rsid w:val="007B74B8"/>
    <w:rsid w:val="007C5B45"/>
    <w:rsid w:val="007D4ECB"/>
    <w:rsid w:val="007D5388"/>
    <w:rsid w:val="007E6F0C"/>
    <w:rsid w:val="0084150B"/>
    <w:rsid w:val="008535D3"/>
    <w:rsid w:val="0085757F"/>
    <w:rsid w:val="0088465C"/>
    <w:rsid w:val="00884BC3"/>
    <w:rsid w:val="008F2C9A"/>
    <w:rsid w:val="008F6FB7"/>
    <w:rsid w:val="0091039E"/>
    <w:rsid w:val="00943AE5"/>
    <w:rsid w:val="00971110"/>
    <w:rsid w:val="009A4338"/>
    <w:rsid w:val="009C7B2A"/>
    <w:rsid w:val="00A05D3A"/>
    <w:rsid w:val="00A174EA"/>
    <w:rsid w:val="00A20B0D"/>
    <w:rsid w:val="00A24F15"/>
    <w:rsid w:val="00A26992"/>
    <w:rsid w:val="00A33D68"/>
    <w:rsid w:val="00A524CD"/>
    <w:rsid w:val="00A77B3E"/>
    <w:rsid w:val="00A91917"/>
    <w:rsid w:val="00AD50CB"/>
    <w:rsid w:val="00AE1805"/>
    <w:rsid w:val="00AF7894"/>
    <w:rsid w:val="00B17F59"/>
    <w:rsid w:val="00B20B43"/>
    <w:rsid w:val="00B233FF"/>
    <w:rsid w:val="00B23FA5"/>
    <w:rsid w:val="00B56A03"/>
    <w:rsid w:val="00B86639"/>
    <w:rsid w:val="00B93D9B"/>
    <w:rsid w:val="00BA6441"/>
    <w:rsid w:val="00BB0872"/>
    <w:rsid w:val="00BF4361"/>
    <w:rsid w:val="00C06457"/>
    <w:rsid w:val="00C842BA"/>
    <w:rsid w:val="00CA0B3C"/>
    <w:rsid w:val="00CB3B77"/>
    <w:rsid w:val="00CC3F31"/>
    <w:rsid w:val="00D13164"/>
    <w:rsid w:val="00D1437B"/>
    <w:rsid w:val="00D44C25"/>
    <w:rsid w:val="00D57844"/>
    <w:rsid w:val="00D858DB"/>
    <w:rsid w:val="00D97DFA"/>
    <w:rsid w:val="00D97FCF"/>
    <w:rsid w:val="00DA1EB4"/>
    <w:rsid w:val="00DC57C1"/>
    <w:rsid w:val="00DD7338"/>
    <w:rsid w:val="00E0535E"/>
    <w:rsid w:val="00E27004"/>
    <w:rsid w:val="00E359F3"/>
    <w:rsid w:val="00E4295A"/>
    <w:rsid w:val="00E47607"/>
    <w:rsid w:val="00E54F29"/>
    <w:rsid w:val="00E84F51"/>
    <w:rsid w:val="00ED201D"/>
    <w:rsid w:val="00EF5F5C"/>
    <w:rsid w:val="00F140E8"/>
    <w:rsid w:val="00F426E7"/>
    <w:rsid w:val="00F4365B"/>
    <w:rsid w:val="00F47864"/>
    <w:rsid w:val="00F70E10"/>
    <w:rsid w:val="00F74539"/>
    <w:rsid w:val="00FE38B1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3E288"/>
  <w15:docId w15:val="{6918D3C0-EF74-4F22-81FA-3A8E15B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E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174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6786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qFormat/>
    <w:rsid w:val="00943AE5"/>
    <w:rPr>
      <w:i/>
      <w:iCs/>
    </w:rPr>
  </w:style>
  <w:style w:type="paragraph" w:styleId="NormalWeb">
    <w:name w:val="Normal (Web)"/>
    <w:basedOn w:val="Normal"/>
    <w:uiPriority w:val="99"/>
    <w:unhideWhenUsed/>
    <w:rsid w:val="00560BBE"/>
    <w:pP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57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9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9C"/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4F6F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4F6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5369539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Tel:0125369539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lackpoolmusicschoo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8DBC6-A5EE-42C7-AB10-0EB2D116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18" baseType="variant">
      <vt:variant>
        <vt:i4>5111830</vt:i4>
      </vt:variant>
      <vt:variant>
        <vt:i4>6</vt:i4>
      </vt:variant>
      <vt:variant>
        <vt:i4>0</vt:i4>
      </vt:variant>
      <vt:variant>
        <vt:i4>5</vt:i4>
      </vt:variant>
      <vt:variant>
        <vt:lpwstr>http://www.blackpoolmusicacademy.com/</vt:lpwstr>
      </vt:variant>
      <vt:variant>
        <vt:lpwstr/>
      </vt:variant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mailto:info@blackpoolmusicacademy.com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tel:01253695398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</dc:creator>
  <cp:lastModifiedBy>John Shaw</cp:lastModifiedBy>
  <cp:revision>15</cp:revision>
  <cp:lastPrinted>2017-07-31T12:28:00Z</cp:lastPrinted>
  <dcterms:created xsi:type="dcterms:W3CDTF">2019-01-07T10:30:00Z</dcterms:created>
  <dcterms:modified xsi:type="dcterms:W3CDTF">2019-01-09T14:46:00Z</dcterms:modified>
</cp:coreProperties>
</file>